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9C6B" w14:textId="77777777" w:rsidR="00BF5FEF" w:rsidRPr="00FB5079" w:rsidRDefault="00BF5FEF" w:rsidP="005E1F24">
      <w:pPr>
        <w:framePr w:w="3549" w:h="1622" w:hRule="exact" w:hSpace="142" w:vSpace="1134" w:wrap="around" w:vAnchor="text" w:hAnchor="page" w:x="6746" w:y="912" w:anchorLock="1"/>
        <w:rPr>
          <w:rFonts w:ascii="Arial" w:hAnsi="Arial" w:cs="Arial"/>
          <w:sz w:val="22"/>
          <w:szCs w:val="22"/>
          <w:lang w:val="de-CH"/>
        </w:rPr>
      </w:pPr>
      <w:r w:rsidRPr="00FB5079">
        <w:rPr>
          <w:rFonts w:ascii="Arial" w:hAnsi="Arial" w:cs="Arial"/>
          <w:sz w:val="22"/>
          <w:szCs w:val="22"/>
          <w:lang w:val="de-CH"/>
        </w:rPr>
        <w:t xml:space="preserve">Adresse </w:t>
      </w:r>
    </w:p>
    <w:p w14:paraId="2BADACD5" w14:textId="77777777" w:rsidR="00BF5FEF" w:rsidRPr="00FB5079" w:rsidRDefault="00BF5FEF" w:rsidP="005E1F24">
      <w:pPr>
        <w:framePr w:w="3549" w:h="1622" w:hRule="exact" w:hSpace="142" w:vSpace="1134" w:wrap="around" w:vAnchor="text" w:hAnchor="page" w:x="6746" w:y="912" w:anchorLock="1"/>
        <w:widowControl w:val="0"/>
        <w:autoSpaceDE w:val="0"/>
        <w:autoSpaceDN w:val="0"/>
        <w:adjustRightInd w:val="0"/>
        <w:rPr>
          <w:sz w:val="22"/>
          <w:szCs w:val="22"/>
          <w:lang w:val="de-CH"/>
        </w:rPr>
      </w:pPr>
    </w:p>
    <w:p w14:paraId="0B03A3C5" w14:textId="35169EB6" w:rsidR="00BF5FEF" w:rsidRPr="00FB5079" w:rsidRDefault="00BF5FEF" w:rsidP="005E1F24">
      <w:pPr>
        <w:rPr>
          <w:szCs w:val="22"/>
        </w:rPr>
      </w:pPr>
    </w:p>
    <w:p w14:paraId="5E0A2700" w14:textId="77777777" w:rsidR="00BF5FEF" w:rsidRPr="00FB5079" w:rsidRDefault="00BF5FEF" w:rsidP="005E1F24">
      <w:pPr>
        <w:rPr>
          <w:szCs w:val="22"/>
        </w:rPr>
      </w:pPr>
    </w:p>
    <w:p w14:paraId="468724D5" w14:textId="77777777" w:rsidR="00BF5FEF" w:rsidRPr="00FB5079" w:rsidRDefault="00BF5FEF" w:rsidP="007F5CE6">
      <w:pPr>
        <w:rPr>
          <w:szCs w:val="22"/>
        </w:rPr>
      </w:pPr>
    </w:p>
    <w:p w14:paraId="499CE68E" w14:textId="77777777" w:rsidR="00BF5FEF" w:rsidRPr="00FB5079" w:rsidRDefault="00BF5FEF" w:rsidP="005E1F24">
      <w:pPr>
        <w:rPr>
          <w:szCs w:val="22"/>
        </w:rPr>
      </w:pPr>
    </w:p>
    <w:p w14:paraId="2345B3FF" w14:textId="77777777" w:rsidR="00BF5FEF" w:rsidRPr="00FB5079" w:rsidRDefault="00BF5FEF" w:rsidP="005E1F24">
      <w:pPr>
        <w:rPr>
          <w:szCs w:val="22"/>
        </w:rPr>
      </w:pPr>
    </w:p>
    <w:p w14:paraId="44171261" w14:textId="77777777" w:rsidR="00BF5FEF" w:rsidRPr="00FB5079" w:rsidRDefault="00BF5FEF" w:rsidP="005E1F24">
      <w:pPr>
        <w:rPr>
          <w:szCs w:val="22"/>
        </w:rPr>
      </w:pPr>
    </w:p>
    <w:p w14:paraId="4428FDC9" w14:textId="77777777" w:rsidR="00BF5FEF" w:rsidRPr="00FB5079" w:rsidRDefault="00BF5FEF" w:rsidP="005E1F24">
      <w:pPr>
        <w:rPr>
          <w:szCs w:val="22"/>
        </w:rPr>
      </w:pPr>
    </w:p>
    <w:p w14:paraId="739CED18" w14:textId="77777777" w:rsidR="00BF5FEF" w:rsidRPr="00FB5079" w:rsidRDefault="00BF5FEF" w:rsidP="005E1F24">
      <w:pPr>
        <w:rPr>
          <w:szCs w:val="22"/>
        </w:rPr>
      </w:pPr>
    </w:p>
    <w:p w14:paraId="6640B331" w14:textId="77777777" w:rsidR="00BF5FEF" w:rsidRPr="00FB5079" w:rsidRDefault="00BF5FEF" w:rsidP="005E1F24">
      <w:pPr>
        <w:rPr>
          <w:szCs w:val="22"/>
        </w:rPr>
      </w:pPr>
    </w:p>
    <w:p w14:paraId="5B275A35" w14:textId="77777777" w:rsidR="00BF5FEF" w:rsidRPr="00FB5079" w:rsidRDefault="00BF5FEF" w:rsidP="005E1F24">
      <w:pPr>
        <w:rPr>
          <w:szCs w:val="22"/>
        </w:rPr>
      </w:pPr>
    </w:p>
    <w:p w14:paraId="4E0668A8" w14:textId="77777777" w:rsidR="00BF5FEF" w:rsidRPr="00FB5079" w:rsidRDefault="00BF5FEF" w:rsidP="005E1F24">
      <w:pPr>
        <w:pStyle w:val="SNGTitel"/>
        <w:rPr>
          <w:szCs w:val="22"/>
          <w:lang w:val="de-CH"/>
        </w:rPr>
      </w:pPr>
    </w:p>
    <w:p w14:paraId="66E9D1A4" w14:textId="77777777" w:rsidR="00BF5FEF" w:rsidRPr="00FB5079" w:rsidRDefault="00BF5FEF" w:rsidP="005E1F24">
      <w:pPr>
        <w:pStyle w:val="SNGLauftext"/>
        <w:rPr>
          <w:lang w:val="de-CH"/>
        </w:rPr>
      </w:pPr>
    </w:p>
    <w:p w14:paraId="331C6DE6" w14:textId="77777777" w:rsidR="00BF5FEF" w:rsidRPr="00FB5079" w:rsidRDefault="00BF5FEF" w:rsidP="005E1F24">
      <w:pPr>
        <w:pStyle w:val="SNGLauftext"/>
        <w:rPr>
          <w:lang w:val="de-CH"/>
        </w:rPr>
      </w:pPr>
    </w:p>
    <w:p w14:paraId="64B0EAEB" w14:textId="10FEFBC6" w:rsidR="00BF5FEF" w:rsidRPr="00FB5079" w:rsidRDefault="00BF5FEF" w:rsidP="005E1F24">
      <w:pPr>
        <w:pStyle w:val="SNGTitel"/>
        <w:rPr>
          <w:szCs w:val="22"/>
          <w:lang w:val="de-CH"/>
        </w:rPr>
      </w:pPr>
      <w:r w:rsidRPr="00FB5079">
        <w:rPr>
          <w:szCs w:val="22"/>
          <w:lang w:val="de-CH"/>
        </w:rPr>
        <w:t xml:space="preserve">Basel, </w:t>
      </w:r>
      <w:r w:rsidR="00720AD1">
        <w:rPr>
          <w:szCs w:val="22"/>
          <w:lang w:val="de-CH"/>
        </w:rPr>
        <w:t>12.6.2014</w:t>
      </w:r>
      <w:bookmarkStart w:id="0" w:name="_GoBack"/>
      <w:bookmarkEnd w:id="0"/>
    </w:p>
    <w:p w14:paraId="72311575" w14:textId="77777777" w:rsidR="00BF5FEF" w:rsidRPr="00FB5079" w:rsidRDefault="00BF5FEF" w:rsidP="005E1F24">
      <w:pPr>
        <w:pStyle w:val="SNGLauftext"/>
        <w:rPr>
          <w:lang w:val="de-CH"/>
        </w:rPr>
      </w:pPr>
    </w:p>
    <w:p w14:paraId="60110C68" w14:textId="77777777" w:rsidR="00BF5FEF" w:rsidRPr="00FB5079" w:rsidRDefault="00BF5FEF" w:rsidP="005E1F24">
      <w:pPr>
        <w:pStyle w:val="SNGLauftext"/>
        <w:rPr>
          <w:lang w:val="de-CH"/>
        </w:rPr>
      </w:pPr>
    </w:p>
    <w:p w14:paraId="0915E8FF" w14:textId="77777777" w:rsidR="00BF5FEF" w:rsidRPr="00FB5079" w:rsidRDefault="00BF5FEF" w:rsidP="005E1F24">
      <w:pPr>
        <w:tabs>
          <w:tab w:val="left" w:pos="4309"/>
        </w:tabs>
        <w:outlineLvl w:val="0"/>
        <w:rPr>
          <w:rFonts w:ascii="Arial" w:hAnsi="Arial" w:cs="Arial"/>
          <w:b/>
          <w:sz w:val="22"/>
          <w:szCs w:val="22"/>
          <w:lang w:val="de-CH"/>
        </w:rPr>
      </w:pPr>
    </w:p>
    <w:p w14:paraId="289831BD" w14:textId="77777777" w:rsidR="00BF5FEF" w:rsidRPr="00FB5079" w:rsidRDefault="00BF5FEF" w:rsidP="005E1F24">
      <w:pPr>
        <w:tabs>
          <w:tab w:val="left" w:pos="4309"/>
        </w:tabs>
        <w:outlineLvl w:val="0"/>
        <w:rPr>
          <w:rFonts w:ascii="Arial" w:hAnsi="Arial" w:cs="Arial"/>
          <w:b/>
          <w:sz w:val="22"/>
          <w:szCs w:val="22"/>
          <w:lang w:val="de-CH"/>
        </w:rPr>
      </w:pPr>
    </w:p>
    <w:p w14:paraId="71B8F4DA" w14:textId="77777777" w:rsidR="00BF5FEF" w:rsidRPr="00FB5079" w:rsidRDefault="00BF5FEF" w:rsidP="005E1F24">
      <w:pPr>
        <w:tabs>
          <w:tab w:val="left" w:pos="4309"/>
        </w:tabs>
        <w:outlineLvl w:val="0"/>
        <w:rPr>
          <w:rFonts w:ascii="Arial" w:hAnsi="Arial" w:cs="Arial"/>
          <w:b/>
          <w:sz w:val="22"/>
          <w:szCs w:val="22"/>
          <w:lang w:val="de-CH"/>
        </w:rPr>
      </w:pPr>
      <w:r w:rsidRPr="00FB5079">
        <w:rPr>
          <w:rFonts w:ascii="Arial" w:hAnsi="Arial" w:cs="Arial"/>
          <w:b/>
          <w:sz w:val="22"/>
          <w:szCs w:val="22"/>
          <w:lang w:val="de-CH"/>
        </w:rPr>
        <w:t>XX</w:t>
      </w:r>
    </w:p>
    <w:p w14:paraId="5F963D30" w14:textId="77777777" w:rsidR="00BF5FEF" w:rsidRPr="00FB5079" w:rsidRDefault="00BF5FEF" w:rsidP="005E1F24">
      <w:pPr>
        <w:tabs>
          <w:tab w:val="left" w:pos="4309"/>
        </w:tabs>
        <w:spacing w:line="24" w:lineRule="atLeast"/>
        <w:rPr>
          <w:szCs w:val="22"/>
          <w:lang w:val="de-CH"/>
        </w:rPr>
      </w:pPr>
    </w:p>
    <w:p w14:paraId="21B64D28" w14:textId="77777777" w:rsidR="00BF5FEF" w:rsidRPr="00FB5079" w:rsidRDefault="00BF5FEF" w:rsidP="005E1F24">
      <w:pPr>
        <w:tabs>
          <w:tab w:val="left" w:pos="4309"/>
        </w:tabs>
        <w:spacing w:line="24" w:lineRule="atLeast"/>
        <w:rPr>
          <w:szCs w:val="22"/>
          <w:lang w:val="de-CH"/>
        </w:rPr>
      </w:pPr>
    </w:p>
    <w:p w14:paraId="69BAAE87" w14:textId="77777777" w:rsidR="00BF5FEF" w:rsidRPr="00FB5079" w:rsidRDefault="00BF5FEF" w:rsidP="005E1F24">
      <w:pPr>
        <w:tabs>
          <w:tab w:val="left" w:pos="4309"/>
        </w:tabs>
        <w:spacing w:line="24" w:lineRule="atLeast"/>
        <w:rPr>
          <w:szCs w:val="22"/>
          <w:lang w:val="de-CH"/>
        </w:rPr>
      </w:pPr>
    </w:p>
    <w:p w14:paraId="39C65752" w14:textId="77777777" w:rsidR="00BF5FEF" w:rsidRPr="00FB5079" w:rsidRDefault="00BF5FEF" w:rsidP="005E1F24">
      <w:pPr>
        <w:spacing w:after="240"/>
        <w:rPr>
          <w:rFonts w:ascii="Arial" w:hAnsi="Arial" w:cs="Arial"/>
          <w:sz w:val="22"/>
          <w:szCs w:val="22"/>
          <w:lang w:val="de-CH"/>
        </w:rPr>
      </w:pPr>
      <w:r w:rsidRPr="00FB5079">
        <w:rPr>
          <w:rFonts w:ascii="Arial" w:hAnsi="Arial" w:cs="Arial"/>
          <w:sz w:val="22"/>
          <w:szCs w:val="22"/>
          <w:lang w:val="de-CH"/>
        </w:rPr>
        <w:t>Anrede</w:t>
      </w:r>
    </w:p>
    <w:p w14:paraId="0910BC4F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FB5079">
        <w:rPr>
          <w:rFonts w:ascii="Arial" w:hAnsi="Arial" w:cs="Arial"/>
          <w:sz w:val="22"/>
          <w:szCs w:val="22"/>
          <w:lang w:val="de-CH"/>
        </w:rPr>
        <w:t>Text</w:t>
      </w:r>
    </w:p>
    <w:p w14:paraId="00D486AF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743FAAC8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4987B83D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76B3CBA8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6A98E184" w14:textId="06107DF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FB5079">
        <w:rPr>
          <w:rFonts w:ascii="Arial" w:hAnsi="Arial" w:cs="Arial"/>
          <w:sz w:val="22"/>
          <w:szCs w:val="22"/>
          <w:lang w:val="de-CH"/>
        </w:rPr>
        <w:t>Mit freundlichen Grüssen</w:t>
      </w:r>
    </w:p>
    <w:p w14:paraId="6214DC2B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554F43AC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5CE40675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32D8A2B4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3BE691F5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77A312F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45BD8EFF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423ABF3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37883E8D" w14:textId="77777777" w:rsidR="00BF5FEF" w:rsidRPr="00FB5079" w:rsidRDefault="00BF5FEF" w:rsidP="005E1F24">
      <w:pPr>
        <w:tabs>
          <w:tab w:val="left" w:pos="4309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5FB4AB2E" w14:textId="77777777" w:rsidR="00BF5FEF" w:rsidRPr="00FB5079" w:rsidRDefault="00BF5FEF" w:rsidP="005E1F24">
      <w:pPr>
        <w:rPr>
          <w:szCs w:val="22"/>
        </w:rPr>
      </w:pPr>
    </w:p>
    <w:sectPr w:rsidR="00BF5FEF" w:rsidRPr="00FB5079" w:rsidSect="00BF5FE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879B4" w14:textId="77777777" w:rsidR="00691621" w:rsidRDefault="00691621" w:rsidP="00D4718F">
      <w:r>
        <w:separator/>
      </w:r>
    </w:p>
  </w:endnote>
  <w:endnote w:type="continuationSeparator" w:id="0">
    <w:p w14:paraId="4986A910" w14:textId="77777777" w:rsidR="00691621" w:rsidRDefault="00691621" w:rsidP="00D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6803" w14:textId="77777777" w:rsidR="00691621" w:rsidRPr="005E1F24" w:rsidRDefault="00691621" w:rsidP="00AB5034">
    <w:pPr>
      <w:pStyle w:val="Fuzeile"/>
      <w:ind w:hanging="709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 xml:space="preserve">Office SGORL | SSORL </w:t>
    </w:r>
  </w:p>
  <w:p w14:paraId="5F4727CF" w14:textId="77777777" w:rsidR="00691621" w:rsidRPr="005E1F24" w:rsidRDefault="00691621" w:rsidP="00AB5034">
    <w:pPr>
      <w:pStyle w:val="Fuzeile"/>
      <w:ind w:hanging="709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c/o</w:t>
    </w:r>
    <w:r w:rsidRPr="005E1F24">
      <w:rPr>
        <w:rFonts w:ascii="Arial" w:hAnsi="Arial" w:cs="Arial"/>
        <w:i/>
        <w:color w:val="496BB5"/>
        <w:sz w:val="15"/>
        <w:szCs w:val="15"/>
      </w:rPr>
      <w:t xml:space="preserve"> IMK</w:t>
    </w:r>
    <w:r w:rsidRPr="005E1F24">
      <w:rPr>
        <w:rFonts w:ascii="Arial" w:hAnsi="Arial" w:cs="Arial"/>
        <w:color w:val="496BB5"/>
        <w:sz w:val="15"/>
        <w:szCs w:val="15"/>
      </w:rPr>
      <w:t xml:space="preserve"> Institut für Medizin und Kommunikation AG / Münsterberg 1 / CH-4001 Basel / Tel. +41 61 271 35 51 / Fax +41 61 271 33 38 </w:t>
    </w:r>
  </w:p>
  <w:p w14:paraId="38858B41" w14:textId="520E1190" w:rsidR="00691621" w:rsidRPr="005E1F24" w:rsidRDefault="00E109C1" w:rsidP="00E109C1">
    <w:pPr>
      <w:pStyle w:val="Fuzeile"/>
      <w:ind w:hanging="709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orl-hno@imk.ch | www.orl-hno.ch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4DFD" w14:textId="175EF587" w:rsidR="00691621" w:rsidRPr="005E1F24" w:rsidRDefault="00691621" w:rsidP="00AB5034">
    <w:pPr>
      <w:pStyle w:val="Fuzeile"/>
      <w:ind w:hanging="709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 xml:space="preserve">Office SGORL | SSORL </w:t>
    </w:r>
  </w:p>
  <w:p w14:paraId="2634EC37" w14:textId="77777777" w:rsidR="005E1F24" w:rsidRPr="005E1F24" w:rsidRDefault="00691621" w:rsidP="00AB5034">
    <w:pPr>
      <w:pStyle w:val="Fuzeile"/>
      <w:ind w:hanging="709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c/o</w:t>
    </w:r>
    <w:r w:rsidRPr="005E1F24">
      <w:rPr>
        <w:rFonts w:ascii="Arial" w:hAnsi="Arial" w:cs="Arial"/>
        <w:i/>
        <w:color w:val="496BB5"/>
        <w:sz w:val="15"/>
        <w:szCs w:val="15"/>
      </w:rPr>
      <w:t xml:space="preserve"> IMK</w:t>
    </w:r>
    <w:r w:rsidRPr="005E1F24">
      <w:rPr>
        <w:rFonts w:ascii="Arial" w:hAnsi="Arial" w:cs="Arial"/>
        <w:color w:val="496BB5"/>
        <w:sz w:val="15"/>
        <w:szCs w:val="15"/>
      </w:rPr>
      <w:t xml:space="preserve"> Institut für Medizin und Kommunikation AG / Münsterberg 1 / CH-4001 Basel / Tel. +41 61 271 35 51 / Fax +41 61 271 33 38 </w:t>
    </w:r>
  </w:p>
  <w:p w14:paraId="728BED21" w14:textId="5756B53F" w:rsidR="00691621" w:rsidRPr="005E1F24" w:rsidRDefault="00691621" w:rsidP="00AB5034">
    <w:pPr>
      <w:pStyle w:val="Fuzeile"/>
      <w:ind w:hanging="709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orl-hno@imk.ch | www.orl-hno.ch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545E5" w14:textId="77777777" w:rsidR="00691621" w:rsidRDefault="00691621" w:rsidP="00D4718F">
      <w:r>
        <w:separator/>
      </w:r>
    </w:p>
  </w:footnote>
  <w:footnote w:type="continuationSeparator" w:id="0">
    <w:p w14:paraId="0366229E" w14:textId="77777777" w:rsidR="00691621" w:rsidRDefault="00691621" w:rsidP="00D47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578C1" w14:textId="2E5B60A7" w:rsidR="00691621" w:rsidRPr="00D4718F" w:rsidRDefault="00691621" w:rsidP="00D4718F">
    <w:pPr>
      <w:pStyle w:val="Kopfzeile"/>
      <w:ind w:hanging="85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7881" w14:textId="5CC8F87E" w:rsidR="00691621" w:rsidRDefault="00A4762F" w:rsidP="00BF5FEF">
    <w:pPr>
      <w:pStyle w:val="Kopfzeile"/>
      <w:ind w:hanging="851"/>
    </w:pPr>
    <w:r>
      <w:rPr>
        <w:noProof/>
      </w:rPr>
      <w:drawing>
        <wp:inline distT="0" distB="0" distL="0" distR="0" wp14:anchorId="24F1DFFA" wp14:editId="60D01CB2">
          <wp:extent cx="5575935" cy="81323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to Rhino Laryngologie blau mit Websit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8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8F"/>
    <w:rsid w:val="00026B81"/>
    <w:rsid w:val="001A4486"/>
    <w:rsid w:val="002A17FC"/>
    <w:rsid w:val="002E59BF"/>
    <w:rsid w:val="003E37DC"/>
    <w:rsid w:val="003F74B9"/>
    <w:rsid w:val="00477AB3"/>
    <w:rsid w:val="004E0DCB"/>
    <w:rsid w:val="004F0DEC"/>
    <w:rsid w:val="00546FA7"/>
    <w:rsid w:val="00584E21"/>
    <w:rsid w:val="005E1F24"/>
    <w:rsid w:val="00636667"/>
    <w:rsid w:val="00691621"/>
    <w:rsid w:val="00714716"/>
    <w:rsid w:val="00720AD1"/>
    <w:rsid w:val="007F5CE6"/>
    <w:rsid w:val="007F64C6"/>
    <w:rsid w:val="00820B0A"/>
    <w:rsid w:val="008840D6"/>
    <w:rsid w:val="009147DE"/>
    <w:rsid w:val="00927A16"/>
    <w:rsid w:val="00A4762F"/>
    <w:rsid w:val="00AA13C6"/>
    <w:rsid w:val="00AB5034"/>
    <w:rsid w:val="00BD0C2A"/>
    <w:rsid w:val="00BF5FEF"/>
    <w:rsid w:val="00C00B7D"/>
    <w:rsid w:val="00D4718F"/>
    <w:rsid w:val="00E109C1"/>
    <w:rsid w:val="00E8348F"/>
    <w:rsid w:val="00F01322"/>
    <w:rsid w:val="00F81775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D3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71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718F"/>
  </w:style>
  <w:style w:type="paragraph" w:styleId="Fuzeile">
    <w:name w:val="footer"/>
    <w:basedOn w:val="Standard"/>
    <w:link w:val="FuzeileZeichen"/>
    <w:unhideWhenUsed/>
    <w:rsid w:val="00D471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4718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718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718F"/>
    <w:rPr>
      <w:rFonts w:ascii="Lucida Grande" w:hAnsi="Lucida Grande"/>
      <w:sz w:val="18"/>
      <w:szCs w:val="18"/>
    </w:rPr>
  </w:style>
  <w:style w:type="paragraph" w:customStyle="1" w:styleId="SNGTitel">
    <w:name w:val="SNG_Titel"/>
    <w:basedOn w:val="Standard"/>
    <w:autoRedefine/>
    <w:rsid w:val="00BF5FEF"/>
    <w:pPr>
      <w:tabs>
        <w:tab w:val="left" w:pos="-426"/>
        <w:tab w:val="left" w:pos="5670"/>
      </w:tabs>
      <w:spacing w:before="60"/>
    </w:pPr>
    <w:rPr>
      <w:rFonts w:ascii="Arial" w:eastAsia="Times" w:hAnsi="Arial" w:cs="Times New Roman"/>
      <w:sz w:val="22"/>
      <w:szCs w:val="20"/>
    </w:rPr>
  </w:style>
  <w:style w:type="paragraph" w:customStyle="1" w:styleId="SNGLauftext">
    <w:name w:val="SNG_Lauftext"/>
    <w:basedOn w:val="SNGTitel"/>
    <w:autoRedefine/>
    <w:rsid w:val="00BF5FEF"/>
    <w:pPr>
      <w:spacing w:before="0"/>
      <w:jc w:val="both"/>
    </w:pPr>
    <w:rPr>
      <w:szCs w:val="22"/>
      <w:lang w:val="it-IT"/>
    </w:rPr>
  </w:style>
  <w:style w:type="character" w:styleId="Seitenzahl">
    <w:name w:val="page number"/>
    <w:rsid w:val="00AB503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471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718F"/>
  </w:style>
  <w:style w:type="paragraph" w:styleId="Fuzeile">
    <w:name w:val="footer"/>
    <w:basedOn w:val="Standard"/>
    <w:link w:val="FuzeileZeichen"/>
    <w:unhideWhenUsed/>
    <w:rsid w:val="00D471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D4718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718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718F"/>
    <w:rPr>
      <w:rFonts w:ascii="Lucida Grande" w:hAnsi="Lucida Grande"/>
      <w:sz w:val="18"/>
      <w:szCs w:val="18"/>
    </w:rPr>
  </w:style>
  <w:style w:type="paragraph" w:customStyle="1" w:styleId="SNGTitel">
    <w:name w:val="SNG_Titel"/>
    <w:basedOn w:val="Standard"/>
    <w:autoRedefine/>
    <w:rsid w:val="00BF5FEF"/>
    <w:pPr>
      <w:tabs>
        <w:tab w:val="left" w:pos="-426"/>
        <w:tab w:val="left" w:pos="5670"/>
      </w:tabs>
      <w:spacing w:before="60"/>
    </w:pPr>
    <w:rPr>
      <w:rFonts w:ascii="Arial" w:eastAsia="Times" w:hAnsi="Arial" w:cs="Times New Roman"/>
      <w:sz w:val="22"/>
      <w:szCs w:val="20"/>
    </w:rPr>
  </w:style>
  <w:style w:type="paragraph" w:customStyle="1" w:styleId="SNGLauftext">
    <w:name w:val="SNG_Lauftext"/>
    <w:basedOn w:val="SNGTitel"/>
    <w:autoRedefine/>
    <w:rsid w:val="00BF5FEF"/>
    <w:pPr>
      <w:spacing w:before="0"/>
      <w:jc w:val="both"/>
    </w:pPr>
    <w:rPr>
      <w:szCs w:val="22"/>
      <w:lang w:val="it-IT"/>
    </w:rPr>
  </w:style>
  <w:style w:type="character" w:styleId="Seitenzahl">
    <w:name w:val="page number"/>
    <w:rsid w:val="00AB503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DT70</dc:creator>
  <cp:keywords/>
  <dc:description/>
  <cp:lastModifiedBy>NB42</cp:lastModifiedBy>
  <cp:revision>4</cp:revision>
  <cp:lastPrinted>2014-06-17T14:46:00Z</cp:lastPrinted>
  <dcterms:created xsi:type="dcterms:W3CDTF">2014-06-18T07:39:00Z</dcterms:created>
  <dcterms:modified xsi:type="dcterms:W3CDTF">2014-06-18T08:27:00Z</dcterms:modified>
</cp:coreProperties>
</file>